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(marnych) bóstw* ani stawiali sobie podobizn** i słupów,*** **** ani umieszczali w waszej ziemi kamiennych rzeźb, aby im się kłaniać, gdyż Ja, JAHWE, jestem waszym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17:3-4&lt;/x&gt;; &lt;x&gt;290 40:19-20&lt;/x&gt;; &lt;x&gt;290 44:17&lt;/x&gt;; &lt;x&gt;420 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pomników, &lt;x&gt;30 26:1&lt;/x&gt;L.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28:18&lt;/x&gt;; &lt;x&gt;10 35:14&lt;/x&gt;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20:4-6&lt;/x&gt;; &lt;x&gt;50 5:8-10&lt;/x&gt;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2024-05-06T02:10:09Z</dcterms:modified>
</cp:coreProperties>
</file>