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ustaw, przestrzegali moich przykazań i wypełniali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 i przestrzegać moich przykazań, i wykonywać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ustawach moich chodzić będziecie, i przykazania moje chować i czynić będziecie: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przykazaniach moich chodzić będziecie a mandaty moje zachowacie i wypełnicie je, dam wam dżdże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postępowali według moich ustaw i będziecie strzec przykazań moich oraz wprowadzać je w 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i przestrzegać moich przykazań i je wykonywać,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oraz przestrzegać Moich przykazań i 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praw, przestrzegać moich przykazań oraz 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praw i będziecie strzegli mych nakazów, wypełniając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będziecie postępowali zgodnie z Moimi bezwzględnymi nakazami, [studiując je po to, żeby] strzec Moich przykazań i przestrzegać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ходитимете за моїми законами, 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ustaw, przestrzegać Moich przykazań i je 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będziecie postępować według moich ustaw oraz przestrzegać moich przykazań i wprowadzać je w czyn,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2024-05-06T00:39:47Z</dcterms:modified>
</cp:coreProperties>
</file>