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0"/>
        <w:gridCol w:w="3680"/>
        <w:gridCol w:w="3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I 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2024-05-21T00:48:32Z</dcterms:modified>
</cp:coreProperties>
</file>