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zamieniało ani zastępowało innym, lepszym gorszego ani gorszym lepszego. Jeśli jednak (ktoś) zastąpi bydlę bydlęciem, to ono samo i to, którym je zastąpiono,* będzie świętością.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pisownia.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2024-05-21T08:14:22Z</dcterms:modified>
</cp:coreProperties>
</file>