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2"/>
        <w:gridCol w:w="5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wszelkie zwierzę nieczyste, którego nie składa się w ofierze JAHWE,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zwierzęta nieczyste, których nie składa się w ofierze JAHWE, to ofiarodawca postawi swój dar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to będzie nieczyste zwierzę, którego nie składa się JAHWE w ofierze, wtedy stawi to zwierzę przed kapłanem;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które nie czyste bydlę poślubił z tych, co nie bywają ofiarowane Panu, tedy stawi to bydlę przed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Bydlę nieczyste, które JAHWE ofiarowane być nie może, jeśliby kto szlubił, będzie przywiedzione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chodzi o bydlę nieczyste, takie, które nie bywa składane w darze dla Pana, to postawią to bydlę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któreś ze zwierząt nieczystych, których się nie składa w ofierze, ma być darem dla Pana, to niech postawi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chodziło o zwierzę nieczyste, którego nie składa się w ofierze JAHWE, to postawią to zwierzę przed kapłanem,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które nie może być złożone w ofierze dla JAHWE, to należy przyprowadzić je do kapłana,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chodziło o zwierzę nieczyste, jakiego nie wolno składać w darze dla Jahwe, takie zwierzę trzeba stawić przed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jest to zwierzę z wadą cielesną, którego nie przybliża się oddając dla Boga: przywiedzie zwierzę przed kohena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(це) всякий нечистий скот, з яких не приноситься дар Господеві, поставить скотину перед священиком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to będzie jakieś nieczyste bydlę, z których nie składają ofiar WIEKUISTEMU to niech stawi to bydlę przed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jakieś nieczyste zwierzę, jakiego nie można składać w darze JAHWE, ma on postawić to zwierzę przed kapłanem.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2024-05-21T04:55:24Z</dcterms:modified>
</cp:coreProperties>
</file>