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8"/>
        <w:gridCol w:w="1345"/>
        <w:gridCol w:w="66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ofiarodawca zechce wykupić swój dom, to dołoży do niego w srebrze jedną piątą twojej wyceny – i będzie jego.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2024-05-21T05:11:08Z</dcterms:modified>
</cp:coreProperties>
</file>