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poświęci JAHWE (kawałek) pola (ze) swojej posiadłości, to twoja wycena będzie zależna od ilości (wysiewanego na nim) ziarna. Wysiany chomer jęczmienia odpowiada pięćdziesięciu syklom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2024-05-17T00:15:52Z</dcterms:modified>
</cp:coreProperties>
</file>