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(ktoś) poświęci swoje pole po roku jubileuszowym, to kapłan obliczy mu wartość* według lat, które pozostają do (następnego) roku jubileuszowego, a różnicę odejmie on od twojej oceny.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2024-05-21T02:29:47Z</dcterms:modified>
</cp:coreProperties>
</file>