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1"/>
        <w:gridCol w:w="1972"/>
        <w:gridCol w:w="2394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2024-05-20T23:40:09Z</dcterms:modified>
</cp:coreProperties>
</file>