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(ktoś) nie wykupi pola, ale sprzeda to pole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nie wykupi pola, lecz sprzeda je komuś innemu, to już nie będzie ono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nie wykupi pola, lecz będzie ono sprzedane komuś innemu, nie może być już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gdzie by nie odkupił roli onej, a sprzedana by była rola komu inszemu, nie może być odkupiona.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nie będzie chciał odkupić, ale komu inszemu będzie zaprzedana, już więcej ten, który ją szlubił, odkupić jej nie będzie mógł,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jeżeli nie wykupi gruntu i jeżeli ten grunt będzie sprzedany innemu człowiekowi, to nie będzie mógł być wykupiony.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nie wykupi pola, a jednak sprzeda je komu innemu, nie może ono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pola nie wykupi i jeżeli to pole zostało sprzedane innemu człowiekowi, to nie będzie go można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nie chciał wykupić tego pola, lecz sprzedał je innemu człowiekowi, to już więcej nie będzie mógł go wykupić.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nie wykupi pola, lecz sprzeda je innemu człowiekowi, to pole nie będzie już mogło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nie wykupił pola i [skarbnik Świątyni] sprzedał pole innemu człowiekowi, nie będzie już wykupione [i nie stanie się z powrotem własnością pierwszego właściciela w roku jubileuszowym].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не викупить поля, і віддасть поле іншій людині, більше не викупить його,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jeżeli nie wykupił pola, a sprzedał komuś innemu to nie może już być wykupione.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nie odkupił pola, lecz sprzedano by to pole komuś innemu, nie może już zostać odkupione.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2024-05-21T05:32:26Z</dcterms:modified>
</cp:coreProperties>
</file>