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z niej w swej ofierze, jako wdzięczny dar dla JAHWE, tłuszcz pokrywający wnętrzności i cały tłuszcz, który jest przy wnętrznościach,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2024-05-06T09:10:07Z</dcterms:modified>
</cp:coreProperties>
</file>