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5"/>
        <w:gridCol w:w="3448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tak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oświadczył też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2024-04-27T09:57:52Z</dcterms:modified>
</cp:coreProperties>
</file>