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wyjdzie na jaw ten grzech, który popełnili wbrew niemu, to społeczność przyprowadzi byka, młodego cielca,* jako ofiarę za grzech – a przyprowadzą go przed namiot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bez skazy, ּ</w:t>
      </w:r>
      <w:r>
        <w:rPr>
          <w:rtl/>
        </w:rPr>
        <w:t>תָמִים</w:t>
      </w:r>
      <w:r>
        <w:rPr>
          <w:rtl w:val="0"/>
        </w:rPr>
        <w:t xml:space="preserve"> ; pod. G: ἄμωμον.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2024-04-27T13:15:26Z</dcterms:modified>
</cp:coreProperties>
</file>