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0"/>
        <w:gridCol w:w="3058"/>
        <w:gridCol w:w="4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zaś jego tłuszcz weźmie z niego i spali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zaś jego tłuszcz usunie z niego i spali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tłuszcz wyjmie z niego i spali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Wszystkę też tłustość jego wyjmie z niego, i zapali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wszytek łój jego weźmie, i spali na ołtarzu,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jego tłuszcz oddzieli od niego i zamieni w dym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Wszystek zaś tłuszcz zdejmie z niego i spali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zaś tłuszcz oddzieli z niego i spali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zaś tłuszcz cielca oddzieli i spali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wyjmie z cielca wszystek tłuszcz i puści z dymem na tym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cały jego tłuszcz zdejmie z niego, i zmieni w wonny dym na ołtarzu.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візьме з нього ввесь жир і покладе на жертівник.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zdejmie z niego cały jego łój oraz puści z dymem na ofiarnicy.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zdejmie z niego wszystek tłuszcz i zamieni go w dym na ołtarzu.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2024-04-27T07:31:07Z</dcterms:modified>
</cp:coreProperties>
</file>