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zgrzeszy* książę i postąpi wbrew jednemu ze wszystkich przykazań JAHWE, swego Boga, które nie zostały (przez to) spełnione, przez przeoczenie – i obciąży się winą,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kiedykolwiek.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2024-04-27T07:59:20Z</dcterms:modified>
</cp:coreProperties>
</file>