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jego tłuszcz spali na ołtarzu, tak jak tłuszcz rzeźnej ofiary pokoju, i dokona kapłan przebłagania za jego grzech*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tłuszczu kozła, kapłan spali go na ołtarzu, tak jak w przypadku tłuszczu rzeźnej ofiary pokoju. W ten sposób dokona on przebłagania za grzech księcia — i będzie mu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jego tłuszcz spali na ołtarzu, tak jak tłuszcz ofiary pojednawczej. W ten sposób kapłan dokona za niego przebłagania za jego grzech i będzie mu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zaś tłustość jego zapali na ołtarzu, jako i tłustość ofiary spokojnej; a tak oczyści go kapłan od grzechu jego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 spali na wierzchu, jako jest obyczaj czynić przy ofiarach zapokojnych: i będzie się kapłan modlił zań i za grzech jego, a będzie mu odpuszczon.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tłuszcz zamieni w dym na ołtarzu, tak jak tłuszcz ofiary biesiadnej. W ten sposób kapłan dokona przebłagania za grzech naczelnika rodu, a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jego tłuszcz spali na ołtarzu, tak samo jak tłuszcz ofiary pojednania. Tak oczyści go kapłan z grzechu jego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tłuszcz spali na ołtarzu, tak jak spala się tłuszcz ofiary wspólnotowej. W ten sposób kapłan dokona przebłagania za jego grzech.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tłuszcz spali na ołtarzu, tak jak tłuszcz ofiar wspólnotowych. W ten sposób kapłan dokona zadośćuczynienia za jego grzech, który zostanie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tłuszcz spali na tym ołtarzu, podobnie [jak się to robi z] tłuszczem ofiar dziękczynnych. I tak to kapłan zadośćuczyni za jego grzech, i będzie mu darowany.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jego tłuszcz zmieni w wonny dym na ołtarzu, tak jak tłuszcz oddania pokojowego zarzynanego na ucztę [zewach haszlamim]. I kohen dokona przebłagania dla niego, [to jest dla króla], za jego grzech,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його жир принесе на жертівник, так як жир жертви спасіння. І священик зробить за нього надолуження за його гріх, і йому відпуститься.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jego łój puści z dymem na ofiarnicy, podobnie jak łój ofiary opłatnej. Tak kapłan go rozgrzeszy z jego grzechu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jego tłuszcz zamieni w dym na ołtarzu, jak tłuszcz ofiary współuczestnictwa; i kapłan dokona za niego przebłagania za jego grzech, i zostanie mu przebaczony.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jego grzech, </w:t>
      </w:r>
      <w:r>
        <w:rPr>
          <w:rtl/>
        </w:rPr>
        <w:t>מֵחַּטָאתֹו</w:t>
      </w:r>
      <w:r>
        <w:rPr>
          <w:rtl w:val="0"/>
        </w:rPr>
        <w:t xml:space="preserve"> , tj. z jego grzechu; może eliptycznie: kapłan dokona przebłagania (i zostanie on oczyszczony) ze swojego grzechu, zob. &lt;x&gt;30 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2024-04-27T12:50:10Z</dcterms:modified>
</cp:coreProperties>
</file>