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położy swoją rękę na głowie ofiary za grzech* i zarżnie ją na ofiarę za grzech w miejscu, gdzie zarzyna się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ofiary za grzech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2024-04-27T12:53:10Z</dcterms:modified>
</cp:coreProperties>
</file>