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(nieco) z krwi ofiary za grzech na swój palec i rozmaże ją na rogach ołtarza całopalnego, a całą jej krew wyleje u podstawy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na rogach ołtarza całopaleń. Całą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nieco krwi ofiary za grzech i pomaże rogi ołtarza całopalenia, a resztę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onej krwi z ofiary za grzech na palec swój, i pomaże rogi u ołtarza palonych ofiar, a ostatek krwi jej wyleje u spodku onego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krwie jej palcem swym, a dotknąwszy się rogu ołtarza całopalenia, ostatek wyleje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ofiary przebłagalnej i pomaże nią rogi ołtarza całopalenia. Całą krew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po rogach ołtarza całopaleń,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na palec trochę krwi z ofiary przebłagalnej za grzech i pomaże nią rogi ołtarza całopalenia, a resztę krwi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umoczy palec we krwi ofiary i pomaże nią rogi ołtarza całopalenia. 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tej ofiary przebłagalnej i przeniesie na rogi ołtarza całopalenia; całą zaś [resztę]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a całą [pozostałą] jej krew wyleje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взявши з крови її, що за гріх, пальцем покладе на роги жертівника цілопалення. І всю її кров вилиє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jej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całą resztę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całopalnego, </w:t>
      </w:r>
      <w:r>
        <w:rPr>
          <w:rtl/>
        </w:rPr>
        <w:t>העלה מזבח</w:t>
      </w:r>
      <w:r>
        <w:rPr>
          <w:rtl w:val="0"/>
        </w:rPr>
        <w:t xml:space="preserve"> , zob.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2024-04-27T11:02:48Z</dcterms:modified>
</cp:coreProperties>
</file>