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 tak, jak usuwa się tłuszcz z jagnięcia z ofiary pokoju, i spali go* kapłan na ołtarzu, na wdzięcznych darach (dla) JAHWE, i dokona kapłan przebłagania za niego, za jego grzech,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2024-04-27T12:37:09Z</dcterms:modified>
</cp:coreProperties>
</file>