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namaszczony kapłan weźmie (nieco) z krwi tego byka i wniesie ją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2024-04-27T13:11:13Z</dcterms:modified>
</cp:coreProperties>
</file>