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zanurzy kapłan swój palec we krwi i spryska* tą krwią siedem razy przed obliczem JAHWE przód zasłony (miejsca) najświętszego.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spryska, </w:t>
      </w:r>
      <w:r>
        <w:rPr>
          <w:rtl/>
        </w:rPr>
        <w:t>וְהִּזָה</w:t>
      </w:r>
      <w:r>
        <w:rPr>
          <w:rtl w:val="0"/>
        </w:rPr>
        <w:t xml:space="preserve"> (wehizza h), w odróżnieniu od ochlapie, </w:t>
      </w:r>
      <w:r>
        <w:rPr>
          <w:rtl/>
        </w:rPr>
        <w:t>זָרָק</w:t>
      </w:r>
      <w:r>
        <w:rPr>
          <w:rtl w:val="0"/>
        </w:rPr>
        <w:t xml:space="preserve"> (zaraq).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2024-04-27T10:16:55Z</dcterms:modified>
</cp:coreProperties>
</file>