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5"/>
        <w:gridCol w:w="1414"/>
        <w:gridCol w:w="65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obie nerki, i tłuszcz, który jest na nich, który jest na polędwicach, i płat wątroby* nad nerkami – oddzieli je,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wysunięty płat wątroby.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2024-04-27T08:12:06Z</dcterms:modified>
</cp:coreProperties>
</file>