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 całe zgromadzenie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też całą wspólnotę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zgromadź cały lud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zbierz do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zgromadzisz wszytko zgromadzenie do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zgromadź całą społeczność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zbór zgromadź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zgromadź całą społeczność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zgromadź całą społeczność przed wejściem do Namiotu Spotkania”.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zaś społeczność [izraelską] zbierz przy wejściu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zgromadź całą społeczność u 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збери ввесь збір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zbór zgromadź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 całe zgromadzenie u wejścia do namiotu spotkania”.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2024-05-31T23:25:08Z</dcterms:modified>
</cp:coreProperties>
</file>