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zarżnął cielca i barana jako rzeźną ofiarę pokoju za lud, synowie Aarona podsunęli mu krew, a (on) oblał (nią)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2024-04-29T02:57:29Z</dcterms:modified>
</cp:coreProperties>
</file>