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to, co przykazał Mojżesz, (sprowadzili) przed namiot spotkania, a też przystąpili – całe zgromadzenie – i stanęli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2024-04-29T04:47:22Z</dcterms:modified>
</cp:coreProperties>
</file>