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5"/>
        <w:gridCol w:w="6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 przepasz swoje biodra* i wstań i mów do nich wszystko to, co Ja ci nakazuję, nie lękaj się ich, abym nie napełnił cię lękiem przed nimi!**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4:29&lt;/x&gt;; &lt;x&gt;120 9:1&lt;/x&gt;; &lt;x&gt;220 38:3&lt;/x&gt;; &lt;x&gt;220 40:7&lt;/x&gt;; &lt;x&gt;670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gdyż Ja jestem z tobą, aby cię wyrywać, mówi Pan, ὅτι μετὰ σοῦ ἐγώ εἰμι τοῦ ἐξαιρεῖσθαί σε λέγει κύριος.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2024-04-25T01:02:33Z</dcterms:modified>
</cp:coreProperties>
</file>