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7"/>
        <w:gridCol w:w="1428"/>
        <w:gridCol w:w="6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cię zwalczać,* lecz cię nie przemogą, bo Ja jestem z tobą – oświadczenie JAHWE – aby cię ratować.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11:18-23&lt;/x&gt;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2024-03-29T15:46:38Z</dcterms:modified>
</cp:coreProperties>
</file>