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0"/>
        <w:gridCol w:w="5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JAHWE swą rękę i dotknął moich ust,* i powiedział do mnie JAHWE: Oto podaję moje słowa w twoje usta.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wyciągnął JAHWE rękę i dotknął moich ust. I powiedział JAHWE do mnie: Oto wkładam moje słowa w twoje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wyciągnął swoją rękę i dotknął moich ust. I powiedział do mnie JAHWE: Oto wkładam moje słowa do twoich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Pan rękę swoję, dotknął się ust moich, i rzekł mi Pan: Otom dał słowa moje do ust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JAHWE rękę swą, i dotknął się ust moich, i rzekł JAHWE do mnie: Otom dał słowa moje w usta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wyciągnąwszy rękę, dotknął Pan moich ust i rzekł mi: Oto kładę moje słowa w twoje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 wyciągnął rękę i dotknął moich ust. I rzekł do mnie Pan: Oto wkładam moje słowa w twoje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wyciągnął rękę i dotknął moich ust. Potem JAHWE powiedział do mnie: Oto kładę Moje słowa w twoje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wyciągnął rękę, dotknął moich ust i powiedział mi: „Oto kładę moje słowa w twoje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wyciągnął swą rękę, dotknął ust moich i rzekł do mnie: - Oto słowa moje wkładam w twoje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простягнув до мене свою руку і доторкнувся моїх уст, і Господь сказав до мене: Ось Я дав мої слова в твої уста.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wyciągnął Swoją rękę, dotknął się moich ust oraz WIEKUISTY do mnie powiedział: Oto kładę Moje słowa w twe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wyciągnął rękę i dotknął nią moich ust. Potem JAHWE rzekł do mnie: ”Oto włożyłem swe słowa w twoje usta.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18:18&lt;/x&gt;; &lt;x&gt;290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2024-04-16T21:19:38Z</dcterms:modified>
</cp:coreProperties>
</file>