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4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Oto nadchodzi wieść i wielki zgiełk z ziemi północnej, by zamienić miasta Judy w pustkowie, w legowisko szakali!*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Nadchodzi wieść! Wielki zgiełk z ziemi północnej! Zamienią miasta Judy w pustkowie, uczynią je legowiskiem szakali!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wieść i wielka wrzawa z ziemi północnej, aby miasta Judy zamienić w pustkowie i w siedlisko smoków.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wieść pewna przychodzi, a wzruszenie wielkie z ziemi północnej, aby obrócone były miasta Judzkie w pustynie, i w mieszkanie smoków.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słuchu oto idzie i ruszenie wielkie ziemie północnej, aby położyło miasta Judzkie pustynią i mieszkaniem smoków.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nowiny: Oto nadchodzi! Wielka wrzawa z ziemi północnej, aby zamienić miasta judzkie w pustynię, w siedlisko szakali.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Oto nadchodzi wieść i wielki zgiełk z ziemi północnej, aby miasta judzkie zamienić w pustynię, w legowisko szakali.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głos: Oto nadchodzi wielkie trzęsienie z krainy północnej, aby obrócić miasta Judy w pustkowie, w siedlisko szakali.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głosy: „Oto nadchodzi! Z krainy północnej podnosi się wielka wrzawa, aby spustoszyć miasta Judy i zamienić je w legowisko szakali”.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wrzawę: Oto [wróg] nadciąga i wstrząs wielki z kraju Północy, aby miasta Judy zamienić w pustkowie, w siedlisko szakali.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іде голос звуку і великий трус з північної землі, щоб поставити міста Юди на знищення і на поселення для горобців.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wrzawa z kraju Północy! Odgłos wieści: Oto nadchodzi, by miasta Judy przekształcić w pustkowie, w legowisko szakali!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Wieść! Oto nadeszła, także potężny zgiełk z ziemi północnej, żeby z miast Judy uczynić bezludne pustkowie, legowisko szakali.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4:6&lt;/x&gt;; &lt;x&gt;300 6:1&lt;/x&gt;; &lt;x&gt;300 50:41&lt;/x&gt;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2024-05-02T02:24:28Z</dcterms:modified>
</cp:coreProperties>
</file>