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zapuszczają też korzenie, idą (w górę), a też wydają owoc. Bliski jesteś ich ust i daleki od ich nerek.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2024-05-01T22:13:08Z</dcterms:modified>
</cp:coreProperties>
</file>