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znasz mnie, widzisz mnie* i zbadałeś, że moje serce jest przy Tobie. Porwij ich jak owce na rzeź i wydziel ich na dzień uboju.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2024-05-01T22:31:10Z</dcterms:modified>
</cp:coreProperties>
</file>