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Mnie), opuściłem mój dom,* porzuciłem moje dziedzictwo, to, co najdroższe mojej duszy, wydałem w ręce jej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opuściłem mój dom, porzuciłem moje dziedzictwo, zostawiłem to, co najdroższe mej duszy, wydałem to w ręce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swój dom, porzuciłem swoje dziedzictwo; umiłowaną mojej duszy wydałem w ręce jej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dom swój, odrzuciłem dziedzictwo moje; dałem to, co miłowała dusza moja, w ręce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dom mój, ostawiłem dziedzictwo moje, dałem miłą duszę swoję w ręce nieprzyjaciół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swój dom, pozostawiłem swoje dziedzictwo. To, co umiłowałem, oddałem w ręce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dziedzictwo, kochanka mojej duszy wydałem w ręce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dziedzictwo. To, co kochałem, wydałem w ręce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dziedzictwo. Miłość mojej duszy wydałem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odtrąciłem swe dziedzictwo, umiłowanie mej duszy wydałem w ręce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оставив мій дім, я покинув моє насліддя, я дав мою улюблену душу в руки її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dziedzictwo, wydałem ulubioną Mej duszy w moc jej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”Opuściłem swój dom; porzuciłem swoje dziedzictwo; umiłowaną mojej duszy wydałem w dłoń jej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: może chodzić o świątynię (np. &lt;x&gt;300 7:2&lt;/x&gt;, 10), naród (np. &lt;x&gt;300 3:18&lt;/x&gt;, 20), Izraelitów (&lt;x&gt;300 2:4&lt;/x&gt;). Czasowniki w &lt;x&gt;300 12:5-17&lt;/x&gt; mogą występować w pf. profetyczym, &lt;x&gt;300 12:7&lt;/x&gt;L.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2024-05-01T22:17:51Z</dcterms:modified>
</cp:coreProperties>
</file>