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moje dziedzictwo stało się dla Mnie pstrym* ptakiem drapieżnym, czy to ptaki drapieżne nad nim krążą? Dalej, zbierzcie się, wszystkie zwierzęta polne, zbierzcie się na żer!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moje dziedzictwo nie stało się dla Mnie pstrym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ptakiem drapieżnym i czy ptaki drapieżne nad nim nie krążą? Dalej, zbierzcie się, wszystkie zwierzęta polne, zejdźcie się na żer!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dziedzictwo jest pstrym ptakiem, ptaki dokoła będą przeciwko niemu. Chodźcie, zbierzcie wszystkie zwierzęta polne, zejdźcie się na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ptakiem drapieżnym jest mi dziedzictwo moje? Izali ptastwo będzie w około przeciwko niemu? Idźcież, zbierzcie się wszystkie zwierzęta polne, zejdźci się do żeru.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dziedzictwo moje jest mi ptakiem pstrym? Izali ptakiem zewsząd farbowanym? Przydźcie, zbierzcie się, wszyscy źwierzowie ziemscy, spieszcie się na pożarcie.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moje dziedzictwo jest pstrym ptakiem, nad którym krążą dokoła ptaki drapieżne? Chodźcie, zgromadźcie wszystkie dzikie zwierzęta, przyprowadźcie, by je pożarły.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moje dziedzictwo stało się hieną, że ptaki drapieżne wokół je okrążają? Pójdźcie, zbierzcie się, wszystkie zwierzęta polne, zgromadźcie się na żer!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Wielobarwnym drapieżnym ptakiem jest dla Mnie Moje dziedzictwo. Ptaki drapieżne krążą nad nim. Chodźcie, zbierzcie wszystkie polne zwierzęta, przyprowadźcie na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Pstrym ptakiem jest dla Mnie moje dziedzictwo, krążą nad nim drapieżne ptaki. Chodźcie, zgromadźcie się, dzikie zwierzęta! Przybywajcie na żer!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Pstrym ptakiem jest dla mnie moje dziedzictwo, ptactwo drapieżne [krąży] wokół niego. - Idźcie, zgromadźcie wszystkie dzikie zwierzęta, na żer je sprowadźcie!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моє насліддя для мене печера гієни, чи печера довкруги нього? Ідіть зберіть всіх диких звірів, і хай прийдуть її їсти.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Moje dziedzictwo stało się dla Mnie jak nakrapiany sęp – bo sępy są wokół niego! Dalej! Zgromadźcie wszystkie dzikie zwierzęta, sprowadźcie je na żer!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dziedzictwo jest dla mnie jak wielobarwny ptak drapieżny; ptaki drapieżne są na nim dookoła. Chodźcie, zbierzcie się, wszystkie dzikie zwierzęta polne; przyprowadźcie je do żeru.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pstrym, </w:t>
      </w:r>
      <w:r>
        <w:rPr>
          <w:rtl/>
        </w:rPr>
        <w:t>צָבּועַ</w:t>
      </w:r>
      <w:r>
        <w:rPr>
          <w:rtl w:val="0"/>
        </w:rPr>
        <w:t xml:space="preserve"> (tsawua‘), hl: wg G: hiena, ὕαινα.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2024-05-01T14:07:15Z</dcterms:modified>
</cp:coreProperties>
</file>