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rozproszę ich jak plewy lecące przy wietrze z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rozproszę was jak plewy gnane wiatrem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rozproszę ich jak plewy unoszone przez wiatr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rozproszę ich jako źdźbło, które się rozlatuje od wiatru z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jako źdźbło, które wiatr porywa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więc jak plewy roznoszone podmuchem wiatru pustynnego.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rozproszę was jak plewy ulatujące za podmuchem pustynnego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jak słomę rozrzucaną wiatrem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jak plewy unoszone przez wiatr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ich rozproszę niby lotne plewy gnane wichrem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розсіяв як полову, що несена вітром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rozproszę ich jak źdźbła, co przed pustynnym wichrem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rozproszę ich jak ścierń, który ulatuje z wiatrem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2024-05-02T17:20:36Z</dcterms:modified>
</cp:coreProperties>
</file>