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2"/>
        <w:gridCol w:w="2199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 po raz drugi: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2024-05-03T03:30:19Z</dcterms:modified>
</cp:coreProperties>
</file>