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 i nie bawiłem się; z powodu Twojej ręki siadywałem samotnie, gdyż napełniłeś mnie wzburzeniem.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2024-05-08T02:18:56Z</dcterms:modified>
</cp:coreProperties>
</file>