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ich czterema rodzajami (kary)* – oświadczenie JAHWE: Mieczem do zabijania, psami do wywlekania, ptactwem niebieskim i zwierzętami polnymi do pożerania i 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ich czterema rodzajami kary — oświadcza JAHWE — mieczem do zabijania, psami do wywlekania, drapieżnymi ptakami i dzikimi zwierzętami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nawiedzę ich czterema rodzajami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 JAHWE: Mieczem, aby zabijał, psami, aby rozszarpywały, ptactwem nieba i zwierzętami ziemi, aby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tą czworaką rzeczą nawiedzę, mówi Pan: Mieczem na zamordowanie, i psami na rozszarpanie, i ptastwem niebieskiem, i zwierzętami ziemskiemi na pożarcie i na wygubienie.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je czterzmi rzeczami, mówi JAHWE: Mieczem na zabicie, a psy na rozdrapanie, a ptastwem powietrznym i źwierzęty ziemskimi na pożarcie i rozszarpanie.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przeciw wam cztery rodzaje [nieszczęść] - wyrocznia Pana: miecz, aby zabijał; psy, by wywlekały; ptaki podniebne i zwierzęta lądowe, by pożerały i wyniszczyły.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dla nich cztery rodzaje kar, mówi Pan: Miecz do zabijania, psy do rozrywania, ptactwo niebieskie i zwierzęta polne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ich czterema rodzajami nieszczęść – wyrocznia JAHWE – mieczem do zabijania, psami do rozszarpywania, ptactwem podniebnym i zwierzęciem lądowym do pożerania i 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ich czterema rodzajami kar - wyrocznia JAHWE - mieczem, żeby zabijał, psami, żeby rozszarpywały, ptakami i dzikimi zwierzętami, żeby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rodzaje kar ześlę na nich, to wyrok Jahwe: miecz, by zabijał, psy, by rozszarpywały, ptactwo powietrzne i dzikie zwierzęta, by pożerały i 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них чотирьома видами, говорить Господь, мечем на вигублення, і псами на розірвання, і птахами неба і звірами землі на їжу і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im cztery rodzaje mówi WIEKUISTY: Miecz do zabijania, psy do szarpania, ptactwo nieba oraz zwierzęta ziemi do pożerania i 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ʼUstanowię nad nimi cztery rodziny” – brzmi wypowiedź JAHWE – miecz do zabijania i psy do wywlekania oraz latające stworzenia niebios i zwierzęta ziemi do pożerania i wytracania.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28:15-68&lt;/x&gt;; &lt;x&gt;730 6:8&lt;/x&gt;; &lt;x&gt;730 20:11-15&lt;/x&gt;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2024-05-07T04:38:39Z</dcterms:modified>
</cp:coreProperties>
</file>