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zapowiadam (jakiemuś) narodowi lub królestwu, że je zbuduję i zasadzę,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2024-05-07T16:28:52Z</dcterms:modified>
</cp:coreProperties>
</file>