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miasta okoliczne całe to nieszczęście, które im zapowiedziałem. Spadnie ono na nich dlatego, że usztywnili swój kark i odmówili posłuszeństwa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sprowadzę na to miasto i na wszystkie okoliczne miasta całe to nieszczęście, które zapowiedziałem przeciwko niemu, bo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Oto Ja przywiodę na to miasto i na wszystkie miasto jego wszystko to złe, którem wyrzekł przeciw niemu; bo zatwardzili kark swój, aby nie słuchali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Oto ja przywiodę na to miasto i na wszytkie miasta jego wszytko złe, którem mówił przeciw niemu, bo zatwardzili kark swój, aby nie słuchali mów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sprawię, że przyjdzie na to miasto i na wszystkie jego osiedla całe to nieszczęście, jakie przeciw nim zapowiedziałem. Uczynili bowiem kark swój twardym, nie chcą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Ja sprowadzę na to miasto i na wszystkie okoliczne miasta całe to nieszczęście, które im zapowiedziałem, gdyż usztywnili swój kark i nie usłuchali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sprawię, że przyjdzie na to miasto i na wszystkie pozostałe miasta całe to nieszczęście, które wypowiedziałem przeciwko nim, gdyż uczynili swój kark nieugiętym, żeby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Oto Ja sprowadzę na to miasto i na jego okolice całe to nieszczęście, które zapowiedziałem, bo uczynili swój kark twardym i nie słuchali słów moich”.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Oto Ja sprowadzam na tę stolicę i wszystkie jej grody te wszystkie klęski, które przeciw niej zapowiedziałem, bo usztywnili kark swój, nie słuchając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на це місто і на ці села все зло, яке Я висказав проти нього, бо твердою зробили їхню шию, щоб не слухатися моїх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Oto przyprowadzę na to miasto oraz na wszystkie jego miejscowości owo całe nieszczęście, które wypowiedziałem przeciwko niemu; gdyż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ʼOto sprowadzam na to miasto i na wszystkie jego miasta całe to nieszczęście, które wyrzekłem przeciwko niemu, gdyż usztywnili swój kark, by nie usłuchać moich słówʼ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2024-04-30T01:41:03Z</dcterms:modified>
</cp:coreProperties>
</file>