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to miasto na spustoszenie i na pośmiewisko. Każdy przechodzący obok będzie przerażony i zagwiżdże nad nim z powodu wszystkich jego klęsk.*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2024-04-30T03:01:22Z</dcterms:modified>
</cp:coreProperties>
</file>