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będą jeść ciało swoich synów i ciało swoich córek, i jeden jeść będzie ciało drugiego* podczas oblężenia i ucisku, którymi gnębić ich będą ich wrogowie oraz ci, którzy szukają ich duszy.**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28:53&lt;/x&gt;; &lt;x&gt;120 6:24-29&lt;/x&gt;; &lt;x&gt;310 2:20&lt;/x&gt;; &lt;x&gt;310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oraz ( ...) duszy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2024-04-30T01:54:36Z</dcterms:modified>
</cp:coreProperties>
</file>