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szepty wielu: Groza dokoła! Donieście! I my doniesiemy (na niego)! Wszyscy moi przyjaciele* czyhają na mój upadek: Może da się zwabić i pokonamy go, i wywrzemy na nim zemstę.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przyjaciele, ׁ</w:t>
      </w:r>
      <w:r>
        <w:rPr>
          <w:rtl/>
        </w:rPr>
        <w:t>שְלֹומִי אֱנֹוׁש</w:t>
      </w:r>
      <w:r>
        <w:rPr>
          <w:rtl w:val="0"/>
        </w:rPr>
        <w:t xml:space="preserve"> (enosz szelomi): idiom: ludzie mego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2024-05-01T07:47:20Z</dcterms:modified>
</cp:coreProperties>
</file>