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 i padną oni od miecza swoich wrogów, a twoje oczy będą na to patrzeć. Całą Judę wydam też w rękę króla Babilonu i weźmie ich do niewoli, do Babilonu, i pobije ich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przyjaciół. Padną oni od miecza swoich wrogów, a twoje oczy będą na to patrzeć. Całą Judę wydam w ręce króla Babilonu. Weźmie on jej ludność do niewoli, do Babilonu, i pobije ją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uczynię z ciebie postrach dla ciebie samego i dla wszystkich twoich przyjaciół. Padną od miecza swoich wrogów, a twoje oczy będą na to patrzeć. Całą Judę wydam w ręce króla Babilonu, który ich uprowadzi do niewoli do Babilonu i pozabija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puszczę na cię strach, na cię i na wszystkich przyjaciół twoich, którzy upadną od miecza nieprzyjaciół swych, na co oczy twoje patrzyć będą; a wszystkiego Judę podam w ręce króla Babilońskiego, który ich zaprowadzi do Babil onu, i pozabija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dam cię na strach, ciebie i wszytkie przyjacioły twoje, i upadną mieczem nieprzyjaciół swoich, i oczy twoje ujźrzą. I wszytkiego Judę dam w rękę króla Babilońskiego, i przeniesie je do Babilonu, i pozabija je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uczynię ciebie postrachem dla ciebie samego i dla wszystkich twych przyjaciół. Padną od miecza swych wrogów, a twoje oczy będą na to patrzeć. Całą ziemię Judy wydam w ręce króla babilońskiego. Uprowadzi ich na wygnanie do Babilonu i będzie ich zabijał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uczynię cię grozą dla ciebie samego i dla wszystkich twoich przyjaciół: Padną oni od miecza swoich wrogów, a twoje oczy patrzeć na to będą; i całą Judę wydam w ręce króla babilońskiego, i uprowadzi ich do niewoli, do Babilonu, i pobije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Ja uczynię cię strachem dla ciebie samego i wszystkich twych przyjaciół. Padną od miecza swoich wrogów, a twoje oczy będą to widzieć. Całą też Judę wydam w rękę króla Babilonu. Uprowadzi ich do Babilonu i zgładzi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Będziesz trwogą dla siebie i wszystkich twoich przyjaciół. Padną oni od miecza swoich wrogów, a twoje oczy będą na to patrzeć. Cały kraj Judy wydam w ręce króla babilońskiego. Uprowadzi ich do Babilonu i zabije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”Oto czynię cię grozą dla ciebie i dla wszystkich twych przyjaciół. Padną od miecza ich wrogów, a twoje oczy patrzeć [na to] będą. Cały [kraj] Judy wydam w ręce króla babilońskiego; uprowadzi ich w niewolę do Babilonu i pozabija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Ось Я даю тебе на переселення з усіма твоїми друзями, і вони впадуть від меча їхніх ворогів, і твої очі побачать, і тебе і всього Юду дам в руки царя Вавилону, і переселять їх і побють їх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Oto oddaję ciebie i wszystkich twoich przyjaciół strachowi; padną od miecza swoich wrogów, a twe oczy będą to oglądały. Całą też Judę wydam w moc króla Babelu, więc uprowadzi ich do Babelu i pozabija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ʼOto czynię cię trwogą dla ciebie samego i dla wszystkich, którzy cię miłują, i padną od miecza swoich nieprzyjaciół, podczas gdy twoje oczy będą na to patrzeć; i całą Judę wydam w rękę króla Babilonu, a on uprowadzi ich na wygnanie do Babilonu i pozabija ich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2024-05-01T00:40:41Z</dcterms:modified>
</cp:coreProperties>
</file>