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nawiedzę was według owocu waszych czynów – oświadczenie JHWH* – i rozpalę ogień w jej lesie, i pożre wszystko, co ją otacza.**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Otóż (...) JHWH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5:24&lt;/x&gt;; &lt;x&gt;370 1:3-2&lt;/x&gt;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2024-05-03T16:25:06Z</dcterms:modified>
</cp:coreProperties>
</file>