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 swego urodzenia.*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23:29&lt;/x&gt;; &lt;x&gt;140 35:25&lt;/x&gt;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2024-05-19T02:58:03Z</dcterms:modified>
</cp:coreProperties>
</file>