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miejscu, dokąd został uprowadzony, tam umrze, ale 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go uprowadzą, umrze. 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umrze na tym miejscu, gdzie go przeniosą, i już nie zobaczy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 na onem miejscu, gdzie go przeniosą, umrze, a tak tej ziemi więcej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miejscu, na którem go przeniósł, tam umrze, a tej ziemie więcej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już do niego, lecz umrze w miejscu, do którego uprowadzono go na wygnanie, i nie ujrzy więcej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tym miejscu, dokąd go uprowadzono, tam umrze, a ziemi tej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miejscu, do którego go uprowadzono, tam umrze, a 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«Umrze tam, dokąd go uprowadzono, i nie zobaczy więcej tego kraju».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bowiem w miejscu, dokąd go uprowadzono w niewolę, i nie ujrzy już nigdy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місці, куди Я його переселив, там помре і більше не побачить цю землю. Він що будує свій дім не з праведністю і свої горішні покої не з судом, даром використовує свого ближнього і не віддасть йому винагороди. Ти збудував собі гарний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miejscu, do którego go uprowadzono, tam umrze; tej ziemi więcej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miejscu, do którego go wzięto na wygnanie, umrze i tej ziemi już nie ujrzyʼ.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2024-05-26T10:01:21Z</dcterms:modified>
</cp:coreProperties>
</file>