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Jehojakimie,* synu Jozjasza, królu Judy:** Nie będą go opłakiwali: Ach, mój bracie! Ach, siostro! Nie będą go opłakiwali: Ach, panie! Ach, wasza wysokość!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Jehojakimie, synu Jozjasza, królu Judy: Nie będą za nim płakali: Ach, mój bracie! Ach, moja siostro! Nie będą go żałowali: Ach, nasz panie! Ach, wasza wysokość!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JAHWE o Joakimie, synu Jozjasza, króla Judy: Nie będą go opłakiwać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 mówić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Ach, mój bracie! Albo: Ach, siostro! Nie będą go opłakiwać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 mówić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Ach, panie! Albo: Ach, jego majestat!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 o Joakimie, synu Jozyjasza, króla Judzkiego: Nie bądą go płakać ani mówić: Ach bracie mój! albo: Ach siostro! Nie będą go płakać ani mówić: Ach panie! albo: Ach! gdzież dostojność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do Joakima, syna Jozjasza, króla Judzkiego: Nie będą go płakać: Biada, bracie, i biada, siostro! Nie będą narzekać nad nim: Biada, panie, biada, wielmożny!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Jojakimie, synu Jozjasza, królu judzkim: Nie będą go opłakiwać: Ach, mój bracie! Ach, siostro! Nie będą go opłakiwać: Ach, panie! Ach, majestacie!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Jojakimie, synu Jozjasza, królu judzkim: Nie będą go opłakiwali: Ach! Bracie mój! Ach! Siostro! Nie będą go opłakiwali: Ach! Panie! albo: Ach! Jego majestat!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do Jojakima, syna Jozjasza, króla Judy: Nie będą go opłakiwać: Biada, mój bracie! Biada, siostro! Nie będą go opłakiwać: Biada, panie! Biada, jego majestatowi!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Jojakimie, synu Jozjasza, króla Judy: Nie będą nad nim płakać: «Jakie nieszczęście, bracie! Jakie nieszczęście, siostro!». Nie będą nad nim płakać: «Jakie nieszczęście, panie! Jakie nieszczęście, dostojny!».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Judy Jojakimie, synu Jozjasza: - Biada temu mężowi; Nie będą go opłakiwać: ”Ach, bracie mój, ach, siostro!” Nie będą go opłakiwać: ”Ach, panie, ach, dostojności!”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проти Йоакима сина Йосії царя Юди: Горе на цього мужа. Його не оплакуватимуть: О брате, ані не голоситимуть над ним: Горе пане. Похороном осла він буде похований, як витягнуть, буде вкинений по тому боці брами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o Jojakimie, synu Jozjasza, króla Judy: Nie będą go opłakiwali: „O, mój bracie!”, albo „O, moja siostro!”. Nie będą go opłakiwali: „O, Panie!”, albo „O, majestacie!”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JAHWE tak rzekł o Jehojakimie, synu Jozjasza, królu Judy: ʼNie będą nad nim zawodzić: ”Ach, mój bracie! I ach, moja siostro!” Nie będą nad nim zawodzić: ”Ach, panie! I ach, jego dostojność!”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23:342&lt;/x&gt;; &lt;x&gt;120 4:6&lt;/x&gt;; &lt;x&gt;300 26:23&lt;/x&gt;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dodaje: Biada temu człowiekowi, οὐαὶ ἐπὶ τὸν ἄνδρα τοῦτον.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2024-05-18T23:56:16Z</dcterms:modified>
</cp:coreProperties>
</file>