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1"/>
        <w:gridCol w:w="1591"/>
        <w:gridCol w:w="62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 grobie dla osła zostanie pochowany, wywloką go i wyrzucą poza bramy Jerozolimy.*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Tak też postąpił z nim Nebukadnesar, &lt;x&gt;300 22:19&lt;/x&gt;L.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2024-05-19T00:07:44Z</dcterms:modified>
</cp:coreProperties>
</file>