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i twoją matkę, która cię urodziła, do ziemi obcej, w której się nie urodziliście – i 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2024-05-18T23:37:29Z</dcterms:modified>
</cp:coreProperties>
</file>