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tęsknić,* aby tam wrócić, nie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będziecie tęsknić, już nie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za którą będą tęsknić, aby tam 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do której tęsknić będziecie, abyście się tam wrócili, nie wrócicie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ziemie, do której oni podnoszą duszę swą, aby się tam wrócili, nie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zaś, do którego będą stale pragnęli powrócić,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 aby tam 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ziemi, do której tęsknią ich dusze, by tam powrócić,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za którym tęsknią 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do którego całą duszą pragnęliby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не повернуться до землі, яку вони бажають їхніми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do której będzie się rwała ich dusza, by do niej wrócić – tam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ziemi, ku której będą wznosić swą duszę, by powrócić – nie powrócą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za którą będą wznosić swoje dusze, lub: ku której będą wznosić swoje pragnienia.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2024-05-19T02:42:42Z</dcterms:modified>
</cp:coreProperties>
</file>